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279CF" w14:textId="77777777" w:rsidR="009C5E6A" w:rsidRPr="009C5E6A" w:rsidRDefault="009C5E6A" w:rsidP="009C5E6A">
      <w:pPr>
        <w:spacing w:line="280" w:lineRule="exact"/>
        <w:rPr>
          <w:szCs w:val="18"/>
          <w:lang w:eastAsia="zh-CN"/>
        </w:rPr>
      </w:pPr>
      <w:bookmarkStart w:id="0" w:name="bm_start"/>
      <w:r w:rsidRPr="009C5E6A">
        <w:rPr>
          <w:szCs w:val="18"/>
          <w:lang w:eastAsia="zh-CN"/>
        </w:rPr>
        <w:t>Afdeling Verdragen</w:t>
      </w:r>
    </w:p>
    <w:p w14:paraId="7ED7C75F" w14:textId="0A794F3C" w:rsidR="009C5E6A" w:rsidRPr="009C5E6A" w:rsidRDefault="00271DA1" w:rsidP="009C5E6A">
      <w:pPr>
        <w:spacing w:line="280" w:lineRule="exact"/>
        <w:rPr>
          <w:szCs w:val="18"/>
          <w:lang w:eastAsia="zh-CN"/>
        </w:rPr>
      </w:pPr>
      <w:r>
        <w:rPr>
          <w:szCs w:val="18"/>
          <w:lang w:eastAsia="zh-CN"/>
        </w:rPr>
        <w:t>MINBUZA</w:t>
      </w:r>
      <w:r w:rsidR="00CB1C05">
        <w:rPr>
          <w:szCs w:val="18"/>
          <w:lang w:eastAsia="zh-CN"/>
        </w:rPr>
        <w:t>-</w:t>
      </w:r>
      <w:r w:rsidR="00061E61">
        <w:rPr>
          <w:szCs w:val="18"/>
          <w:lang w:eastAsia="zh-CN"/>
        </w:rPr>
        <w:t>2022</w:t>
      </w:r>
      <w:r w:rsidR="00536208">
        <w:rPr>
          <w:szCs w:val="18"/>
          <w:lang w:eastAsia="zh-CN"/>
        </w:rPr>
        <w:t>.</w:t>
      </w:r>
      <w:r w:rsidR="00EA4A93">
        <w:rPr>
          <w:szCs w:val="18"/>
          <w:lang w:eastAsia="zh-CN"/>
        </w:rPr>
        <w:t>1194200</w:t>
      </w:r>
      <w:r w:rsidR="00536208">
        <w:rPr>
          <w:szCs w:val="18"/>
          <w:lang w:eastAsia="zh-CN"/>
        </w:rPr>
        <w:t xml:space="preserve"> </w:t>
      </w:r>
    </w:p>
    <w:p w14:paraId="37088B29" w14:textId="77777777" w:rsidR="009C5E6A" w:rsidRDefault="009C5E6A" w:rsidP="009C5E6A">
      <w:pPr>
        <w:spacing w:line="280" w:lineRule="exact"/>
        <w:rPr>
          <w:szCs w:val="18"/>
          <w:lang w:eastAsia="zh-CN"/>
        </w:rPr>
      </w:pPr>
    </w:p>
    <w:p w14:paraId="5DCF8347" w14:textId="77777777" w:rsidR="009E51B3" w:rsidRPr="009C5E6A" w:rsidRDefault="009E51B3" w:rsidP="009C5E6A">
      <w:pPr>
        <w:spacing w:line="280" w:lineRule="exact"/>
        <w:rPr>
          <w:szCs w:val="18"/>
          <w:lang w:eastAsia="zh-CN"/>
        </w:rPr>
      </w:pPr>
    </w:p>
    <w:p w14:paraId="7CEC1D65" w14:textId="77777777" w:rsidR="009C5E6A" w:rsidRDefault="009C5E6A" w:rsidP="009C5E6A">
      <w:pPr>
        <w:keepNext/>
        <w:spacing w:line="280" w:lineRule="exact"/>
        <w:outlineLvl w:val="1"/>
        <w:rPr>
          <w:b/>
          <w:szCs w:val="18"/>
          <w:lang w:eastAsia="zh-CN"/>
        </w:rPr>
      </w:pPr>
      <w:r w:rsidRPr="009C5E6A">
        <w:rPr>
          <w:b/>
          <w:szCs w:val="18"/>
          <w:lang w:eastAsia="zh-CN"/>
        </w:rPr>
        <w:t>AAN DE KONING</w:t>
      </w:r>
    </w:p>
    <w:p w14:paraId="0930AD65" w14:textId="77777777" w:rsidR="00061E61" w:rsidRDefault="00061E61" w:rsidP="009C5E6A">
      <w:pPr>
        <w:keepNext/>
        <w:spacing w:line="280" w:lineRule="exact"/>
        <w:outlineLvl w:val="1"/>
        <w:rPr>
          <w:b/>
          <w:szCs w:val="18"/>
          <w:lang w:eastAsia="zh-CN"/>
        </w:rPr>
      </w:pPr>
    </w:p>
    <w:p w14:paraId="2B78BF5A" w14:textId="77777777" w:rsidR="00EB684A" w:rsidRPr="009C5E6A" w:rsidRDefault="00EB684A" w:rsidP="009C5E6A">
      <w:pPr>
        <w:keepNext/>
        <w:spacing w:line="280" w:lineRule="exact"/>
        <w:outlineLvl w:val="1"/>
        <w:rPr>
          <w:b/>
          <w:szCs w:val="18"/>
          <w:lang w:eastAsia="zh-CN"/>
        </w:rPr>
      </w:pPr>
    </w:p>
    <w:p w14:paraId="24672D05" w14:textId="18ECF4B6" w:rsidR="00EB684A" w:rsidRPr="00D3127A" w:rsidRDefault="00D3127A" w:rsidP="009C5E6A">
      <w:pPr>
        <w:spacing w:line="280" w:lineRule="exact"/>
        <w:rPr>
          <w:szCs w:val="18"/>
        </w:rPr>
      </w:pPr>
      <w:r w:rsidRPr="00D3127A">
        <w:rPr>
          <w:szCs w:val="18"/>
        </w:rPr>
        <w:t>Verdrag inzake luchtdiensten tussen het Koninkrijk der Nederlanden, ten behoeve van Sint Maarten, en IJsland; Brussel</w:t>
      </w:r>
      <w:r w:rsidR="00536208" w:rsidRPr="00D3127A">
        <w:rPr>
          <w:szCs w:val="18"/>
        </w:rPr>
        <w:t xml:space="preserve">, </w:t>
      </w:r>
      <w:r w:rsidRPr="00D3127A">
        <w:rPr>
          <w:szCs w:val="18"/>
        </w:rPr>
        <w:t xml:space="preserve">30 maart </w:t>
      </w:r>
      <w:r w:rsidR="00536208" w:rsidRPr="00D3127A">
        <w:rPr>
          <w:szCs w:val="18"/>
        </w:rPr>
        <w:t xml:space="preserve">2022 (Trb. 2022, </w:t>
      </w:r>
      <w:r w:rsidRPr="00D3127A">
        <w:rPr>
          <w:szCs w:val="18"/>
        </w:rPr>
        <w:t>39</w:t>
      </w:r>
      <w:r w:rsidR="00536208" w:rsidRPr="00D3127A">
        <w:rPr>
          <w:szCs w:val="18"/>
        </w:rPr>
        <w:t>)</w:t>
      </w:r>
    </w:p>
    <w:p w14:paraId="53303DC3" w14:textId="7CBE4AF6" w:rsidR="00536208" w:rsidRDefault="00536208" w:rsidP="009C5E6A">
      <w:pPr>
        <w:spacing w:line="280" w:lineRule="exact"/>
        <w:rPr>
          <w:szCs w:val="18"/>
        </w:rPr>
      </w:pPr>
    </w:p>
    <w:p w14:paraId="2B4EB980" w14:textId="77777777" w:rsidR="00536208" w:rsidRDefault="00536208" w:rsidP="009C5E6A">
      <w:pPr>
        <w:spacing w:line="280" w:lineRule="exact"/>
        <w:rPr>
          <w:szCs w:val="18"/>
          <w:lang w:eastAsia="zh-CN"/>
        </w:rPr>
      </w:pPr>
    </w:p>
    <w:p w14:paraId="2536EB3D" w14:textId="0D4AF6A8" w:rsidR="004972F1" w:rsidRDefault="00A94567" w:rsidP="00536208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right" w:pos="8364"/>
        </w:tabs>
        <w:spacing w:line="280" w:lineRule="exact"/>
        <w:rPr>
          <w:szCs w:val="18"/>
          <w:lang w:eastAsia="zh-CN"/>
        </w:rPr>
      </w:pPr>
      <w:r>
        <w:rPr>
          <w:szCs w:val="18"/>
          <w:lang w:eastAsia="zh-CN"/>
        </w:rPr>
        <w:tab/>
      </w:r>
      <w:r>
        <w:rPr>
          <w:szCs w:val="18"/>
          <w:lang w:eastAsia="zh-CN"/>
        </w:rPr>
        <w:tab/>
      </w:r>
      <w:r>
        <w:rPr>
          <w:szCs w:val="18"/>
          <w:lang w:eastAsia="zh-CN"/>
        </w:rPr>
        <w:tab/>
      </w:r>
      <w:r>
        <w:rPr>
          <w:szCs w:val="18"/>
          <w:lang w:eastAsia="zh-CN"/>
        </w:rPr>
        <w:tab/>
      </w:r>
      <w:r>
        <w:rPr>
          <w:szCs w:val="18"/>
          <w:lang w:eastAsia="zh-CN"/>
        </w:rPr>
        <w:tab/>
      </w:r>
      <w:r>
        <w:rPr>
          <w:szCs w:val="18"/>
          <w:lang w:eastAsia="zh-CN"/>
        </w:rPr>
        <w:tab/>
      </w:r>
      <w:r>
        <w:rPr>
          <w:szCs w:val="18"/>
          <w:lang w:eastAsia="zh-CN"/>
        </w:rPr>
        <w:tab/>
      </w:r>
      <w:r>
        <w:rPr>
          <w:szCs w:val="18"/>
          <w:lang w:eastAsia="zh-CN"/>
        </w:rPr>
        <w:tab/>
      </w:r>
      <w:r>
        <w:rPr>
          <w:szCs w:val="18"/>
          <w:lang w:eastAsia="zh-CN"/>
        </w:rPr>
        <w:tab/>
      </w:r>
      <w:r w:rsidR="00B310E7">
        <w:rPr>
          <w:szCs w:val="18"/>
          <w:lang w:eastAsia="zh-CN"/>
        </w:rPr>
        <w:tab/>
      </w:r>
      <w:r w:rsidR="00B310E7">
        <w:rPr>
          <w:szCs w:val="18"/>
          <w:lang w:eastAsia="zh-CN"/>
        </w:rPr>
        <w:tab/>
      </w:r>
      <w:r w:rsidR="00B310E7">
        <w:rPr>
          <w:szCs w:val="18"/>
          <w:lang w:eastAsia="zh-CN"/>
        </w:rPr>
        <w:tab/>
      </w:r>
      <w:r w:rsidR="00B310E7">
        <w:rPr>
          <w:szCs w:val="18"/>
          <w:lang w:eastAsia="zh-CN"/>
        </w:rPr>
        <w:tab/>
      </w:r>
      <w:r w:rsidR="00B310E7">
        <w:rPr>
          <w:szCs w:val="18"/>
          <w:lang w:eastAsia="zh-CN"/>
        </w:rPr>
        <w:tab/>
      </w:r>
      <w:r w:rsidR="00B310E7">
        <w:rPr>
          <w:szCs w:val="18"/>
          <w:lang w:eastAsia="zh-CN"/>
        </w:rPr>
        <w:tab/>
      </w:r>
      <w:r w:rsidR="00B310E7">
        <w:rPr>
          <w:szCs w:val="18"/>
          <w:lang w:eastAsia="zh-CN"/>
        </w:rPr>
        <w:tab/>
      </w:r>
      <w:r w:rsidR="00B310E7">
        <w:rPr>
          <w:szCs w:val="18"/>
          <w:lang w:eastAsia="zh-CN"/>
        </w:rPr>
        <w:tab/>
      </w:r>
      <w:r w:rsidR="00B310E7">
        <w:rPr>
          <w:szCs w:val="18"/>
          <w:lang w:eastAsia="zh-CN"/>
        </w:rPr>
        <w:tab/>
      </w:r>
      <w:r w:rsidR="00B310E7">
        <w:rPr>
          <w:szCs w:val="18"/>
          <w:lang w:eastAsia="zh-CN"/>
        </w:rPr>
        <w:tab/>
        <w:t xml:space="preserve">’s-Gravenhage, </w:t>
      </w:r>
      <w:r w:rsidR="00DB1B87">
        <w:rPr>
          <w:szCs w:val="18"/>
          <w:lang w:eastAsia="zh-CN"/>
        </w:rPr>
        <w:t>10 oktober 2022</w:t>
      </w:r>
      <w:r w:rsidR="00536208">
        <w:rPr>
          <w:szCs w:val="18"/>
          <w:lang w:eastAsia="zh-CN"/>
        </w:rPr>
        <w:tab/>
      </w:r>
    </w:p>
    <w:p w14:paraId="46EB5582" w14:textId="77777777" w:rsidR="009E51B3" w:rsidRDefault="009E51B3" w:rsidP="009C5E6A">
      <w:pPr>
        <w:spacing w:line="280" w:lineRule="exact"/>
        <w:rPr>
          <w:szCs w:val="18"/>
          <w:lang w:eastAsia="zh-CN"/>
        </w:rPr>
      </w:pPr>
    </w:p>
    <w:p w14:paraId="4D3C279B" w14:textId="77777777" w:rsidR="00144708" w:rsidRPr="009C5E6A" w:rsidRDefault="00144708" w:rsidP="009C5E6A">
      <w:pPr>
        <w:spacing w:line="280" w:lineRule="exact"/>
        <w:rPr>
          <w:szCs w:val="18"/>
          <w:lang w:eastAsia="zh-CN"/>
        </w:rPr>
      </w:pPr>
    </w:p>
    <w:p w14:paraId="17C834CF" w14:textId="77777777" w:rsidR="00A17A3B" w:rsidRDefault="00A17A3B" w:rsidP="00D769D5">
      <w:pPr>
        <w:spacing w:line="280" w:lineRule="exact"/>
        <w:ind w:left="1418"/>
        <w:rPr>
          <w:szCs w:val="18"/>
          <w:lang w:eastAsia="zh-CN"/>
        </w:rPr>
      </w:pPr>
      <w:r>
        <w:rPr>
          <w:szCs w:val="18"/>
          <w:lang w:eastAsia="zh-CN"/>
        </w:rPr>
        <w:t xml:space="preserve">Daartoe gemachtigd door de ministerraad </w:t>
      </w:r>
      <w:r w:rsidR="000D37D5">
        <w:rPr>
          <w:szCs w:val="18"/>
          <w:lang w:eastAsia="zh-CN"/>
        </w:rPr>
        <w:t xml:space="preserve">van het Koninkrijk </w:t>
      </w:r>
      <w:r>
        <w:rPr>
          <w:szCs w:val="18"/>
          <w:lang w:eastAsia="zh-CN"/>
        </w:rPr>
        <w:t>bied ik Uwe Majesteit</w:t>
      </w:r>
      <w:r w:rsidR="00CB1C05">
        <w:rPr>
          <w:szCs w:val="18"/>
          <w:lang w:eastAsia="zh-CN"/>
        </w:rPr>
        <w:t xml:space="preserve"> </w:t>
      </w:r>
      <w:r>
        <w:rPr>
          <w:szCs w:val="18"/>
          <w:lang w:eastAsia="zh-CN"/>
        </w:rPr>
        <w:t xml:space="preserve">de tekst van bovengenoemd </w:t>
      </w:r>
      <w:r w:rsidR="00621AD5">
        <w:rPr>
          <w:szCs w:val="18"/>
          <w:lang w:eastAsia="zh-CN"/>
        </w:rPr>
        <w:t>verdrag</w:t>
      </w:r>
      <w:r w:rsidR="00D769D5">
        <w:rPr>
          <w:szCs w:val="18"/>
          <w:lang w:eastAsia="zh-CN"/>
        </w:rPr>
        <w:t xml:space="preserve"> </w:t>
      </w:r>
      <w:r>
        <w:rPr>
          <w:szCs w:val="18"/>
          <w:lang w:eastAsia="zh-CN"/>
        </w:rPr>
        <w:t xml:space="preserve">aan. </w:t>
      </w:r>
      <w:r w:rsidR="00621AD5">
        <w:rPr>
          <w:szCs w:val="18"/>
          <w:lang w:eastAsia="zh-CN"/>
        </w:rPr>
        <w:t>Dit verdrag</w:t>
      </w:r>
      <w:r>
        <w:rPr>
          <w:szCs w:val="18"/>
          <w:lang w:eastAsia="zh-CN"/>
        </w:rPr>
        <w:t xml:space="preserve"> gaat vergezeld van een toelichtende nota.</w:t>
      </w:r>
    </w:p>
    <w:p w14:paraId="769EB852" w14:textId="77777777" w:rsidR="00A17A3B" w:rsidRDefault="00A17A3B" w:rsidP="009C5E6A">
      <w:pPr>
        <w:spacing w:line="280" w:lineRule="exact"/>
        <w:ind w:left="1418"/>
        <w:rPr>
          <w:szCs w:val="18"/>
          <w:lang w:eastAsia="zh-CN"/>
        </w:rPr>
      </w:pPr>
    </w:p>
    <w:p w14:paraId="42121ACC" w14:textId="77777777" w:rsidR="00A17A3B" w:rsidRDefault="00621AD5" w:rsidP="009C5E6A">
      <w:pPr>
        <w:spacing w:line="280" w:lineRule="exact"/>
        <w:ind w:left="1418"/>
        <w:rPr>
          <w:szCs w:val="18"/>
          <w:lang w:eastAsia="zh-CN"/>
        </w:rPr>
      </w:pPr>
      <w:r>
        <w:rPr>
          <w:szCs w:val="18"/>
          <w:lang w:eastAsia="zh-CN"/>
        </w:rPr>
        <w:t>Het verdrag</w:t>
      </w:r>
      <w:r w:rsidR="00A17A3B">
        <w:rPr>
          <w:szCs w:val="18"/>
          <w:lang w:eastAsia="zh-CN"/>
        </w:rPr>
        <w:t xml:space="preserve"> behoeft de goedkeuring van de Staten-</w:t>
      </w:r>
      <w:r w:rsidR="0008616E">
        <w:rPr>
          <w:szCs w:val="18"/>
          <w:lang w:eastAsia="zh-CN"/>
        </w:rPr>
        <w:t>G</w:t>
      </w:r>
      <w:r w:rsidR="00A17A3B">
        <w:rPr>
          <w:szCs w:val="18"/>
          <w:lang w:eastAsia="zh-CN"/>
        </w:rPr>
        <w:t>eneraal alvorens het Koninkrijk</w:t>
      </w:r>
      <w:r>
        <w:rPr>
          <w:szCs w:val="18"/>
          <w:lang w:eastAsia="zh-CN"/>
        </w:rPr>
        <w:t xml:space="preserve">, voor </w:t>
      </w:r>
      <w:r w:rsidR="00AC5E62">
        <w:rPr>
          <w:szCs w:val="18"/>
          <w:lang w:eastAsia="zh-CN"/>
        </w:rPr>
        <w:t>Sint Maarten</w:t>
      </w:r>
      <w:r w:rsidR="007B7F1F">
        <w:rPr>
          <w:szCs w:val="18"/>
          <w:lang w:eastAsia="zh-CN"/>
        </w:rPr>
        <w:t>,</w:t>
      </w:r>
      <w:r>
        <w:rPr>
          <w:szCs w:val="18"/>
          <w:lang w:eastAsia="zh-CN"/>
        </w:rPr>
        <w:t xml:space="preserve"> daar</w:t>
      </w:r>
      <w:r w:rsidR="00A17A3B">
        <w:rPr>
          <w:szCs w:val="18"/>
          <w:lang w:eastAsia="zh-CN"/>
        </w:rPr>
        <w:t>aan kan worden gebonden.</w:t>
      </w:r>
    </w:p>
    <w:p w14:paraId="4B9AEB6F" w14:textId="77777777" w:rsidR="00A17A3B" w:rsidRDefault="00A17A3B" w:rsidP="009C5E6A">
      <w:pPr>
        <w:spacing w:line="280" w:lineRule="exact"/>
        <w:ind w:left="1418"/>
        <w:rPr>
          <w:szCs w:val="18"/>
          <w:lang w:eastAsia="zh-CN"/>
        </w:rPr>
      </w:pPr>
    </w:p>
    <w:p w14:paraId="1146EDAC" w14:textId="77777777" w:rsidR="00A17A3B" w:rsidRDefault="00A17A3B" w:rsidP="009C5E6A">
      <w:pPr>
        <w:spacing w:line="280" w:lineRule="exact"/>
        <w:ind w:left="1418"/>
        <w:rPr>
          <w:szCs w:val="18"/>
          <w:lang w:eastAsia="zh-CN"/>
        </w:rPr>
      </w:pPr>
      <w:r>
        <w:rPr>
          <w:szCs w:val="18"/>
          <w:lang w:eastAsia="zh-CN"/>
        </w:rPr>
        <w:t xml:space="preserve">In verband hiermee neem ik mij voor </w:t>
      </w:r>
      <w:r w:rsidR="00621AD5">
        <w:rPr>
          <w:szCs w:val="18"/>
          <w:lang w:eastAsia="zh-CN"/>
        </w:rPr>
        <w:t>het verdrag</w:t>
      </w:r>
      <w:r w:rsidR="001A416C">
        <w:rPr>
          <w:szCs w:val="18"/>
          <w:lang w:eastAsia="zh-CN"/>
        </w:rPr>
        <w:t xml:space="preserve"> </w:t>
      </w:r>
      <w:r>
        <w:rPr>
          <w:szCs w:val="18"/>
          <w:lang w:eastAsia="zh-CN"/>
        </w:rPr>
        <w:t xml:space="preserve">ter stilzwijgende goedkeuring over te leggen aan de </w:t>
      </w:r>
      <w:r w:rsidR="0008616E">
        <w:rPr>
          <w:szCs w:val="18"/>
          <w:lang w:eastAsia="zh-CN"/>
        </w:rPr>
        <w:t>E</w:t>
      </w:r>
      <w:r>
        <w:rPr>
          <w:szCs w:val="18"/>
          <w:lang w:eastAsia="zh-CN"/>
        </w:rPr>
        <w:t>e</w:t>
      </w:r>
      <w:r w:rsidR="0008616E">
        <w:rPr>
          <w:szCs w:val="18"/>
          <w:lang w:eastAsia="zh-CN"/>
        </w:rPr>
        <w:t>r</w:t>
      </w:r>
      <w:r>
        <w:rPr>
          <w:szCs w:val="18"/>
          <w:lang w:eastAsia="zh-CN"/>
        </w:rPr>
        <w:t>ste en aan de Tweede Kamer der Staten-Generaal</w:t>
      </w:r>
      <w:r w:rsidR="000D37D5">
        <w:rPr>
          <w:szCs w:val="18"/>
          <w:lang w:eastAsia="zh-CN"/>
        </w:rPr>
        <w:t xml:space="preserve"> en tevens</w:t>
      </w:r>
      <w:r>
        <w:rPr>
          <w:szCs w:val="18"/>
          <w:lang w:eastAsia="zh-CN"/>
        </w:rPr>
        <w:t xml:space="preserve"> over te leggen aan de Staten </w:t>
      </w:r>
      <w:r w:rsidR="00283773">
        <w:rPr>
          <w:szCs w:val="18"/>
          <w:lang w:eastAsia="zh-CN"/>
        </w:rPr>
        <w:t xml:space="preserve">van </w:t>
      </w:r>
      <w:r w:rsidR="00AC5E62">
        <w:rPr>
          <w:szCs w:val="18"/>
          <w:lang w:eastAsia="zh-CN"/>
        </w:rPr>
        <w:t>Sint Maarten</w:t>
      </w:r>
      <w:r>
        <w:rPr>
          <w:szCs w:val="18"/>
          <w:lang w:eastAsia="zh-CN"/>
        </w:rPr>
        <w:t>.</w:t>
      </w:r>
    </w:p>
    <w:p w14:paraId="6918ABFC" w14:textId="77777777" w:rsidR="00A17A3B" w:rsidRDefault="00A17A3B" w:rsidP="009C5E6A">
      <w:pPr>
        <w:spacing w:line="280" w:lineRule="exact"/>
        <w:ind w:left="1418"/>
        <w:rPr>
          <w:szCs w:val="18"/>
          <w:lang w:eastAsia="zh-CN"/>
        </w:rPr>
      </w:pPr>
    </w:p>
    <w:p w14:paraId="728ACDD7" w14:textId="77777777" w:rsidR="009C5E6A" w:rsidRDefault="00A17A3B" w:rsidP="0008616E">
      <w:pPr>
        <w:spacing w:line="280" w:lineRule="exact"/>
        <w:ind w:left="1418"/>
        <w:rPr>
          <w:szCs w:val="18"/>
          <w:lang w:eastAsia="zh-CN"/>
        </w:rPr>
      </w:pPr>
      <w:r>
        <w:rPr>
          <w:szCs w:val="18"/>
          <w:lang w:eastAsia="zh-CN"/>
        </w:rPr>
        <w:t xml:space="preserve">Ik moge U verzoeken </w:t>
      </w:r>
      <w:r w:rsidR="00621AD5">
        <w:rPr>
          <w:szCs w:val="18"/>
          <w:lang w:eastAsia="zh-CN"/>
        </w:rPr>
        <w:t>het verdrag</w:t>
      </w:r>
      <w:r w:rsidR="000D37D5">
        <w:rPr>
          <w:szCs w:val="18"/>
          <w:lang w:eastAsia="zh-CN"/>
        </w:rPr>
        <w:t xml:space="preserve"> </w:t>
      </w:r>
      <w:r w:rsidR="0008616E">
        <w:rPr>
          <w:szCs w:val="18"/>
          <w:lang w:eastAsia="zh-CN"/>
        </w:rPr>
        <w:t xml:space="preserve">aan de Afdeling advisering van de Raad van State </w:t>
      </w:r>
      <w:r w:rsidR="000D37D5">
        <w:rPr>
          <w:szCs w:val="18"/>
          <w:lang w:eastAsia="zh-CN"/>
        </w:rPr>
        <w:t xml:space="preserve">van het Koninkrijk </w:t>
      </w:r>
      <w:r w:rsidR="0008616E">
        <w:rPr>
          <w:szCs w:val="18"/>
          <w:lang w:eastAsia="zh-CN"/>
        </w:rPr>
        <w:t>ter advisering voor te leggen en de Afdeling advisering van de Raad te machtigen haar advies rechtstreeks aan mij te doen toekomen</w:t>
      </w:r>
      <w:r w:rsidR="00621AD5">
        <w:rPr>
          <w:szCs w:val="18"/>
          <w:lang w:eastAsia="zh-CN"/>
        </w:rPr>
        <w:t>.</w:t>
      </w:r>
    </w:p>
    <w:p w14:paraId="5207B581" w14:textId="77777777" w:rsidR="0008616E" w:rsidRDefault="0008616E" w:rsidP="0008616E">
      <w:pPr>
        <w:spacing w:line="280" w:lineRule="exact"/>
        <w:ind w:left="1418"/>
        <w:rPr>
          <w:szCs w:val="18"/>
          <w:lang w:eastAsia="zh-CN"/>
        </w:rPr>
      </w:pPr>
    </w:p>
    <w:p w14:paraId="0CCAEE35" w14:textId="77777777" w:rsidR="0008616E" w:rsidRDefault="0008616E" w:rsidP="0008616E">
      <w:pPr>
        <w:spacing w:line="280" w:lineRule="exact"/>
        <w:ind w:left="1418"/>
        <w:rPr>
          <w:szCs w:val="18"/>
          <w:lang w:eastAsia="zh-CN"/>
        </w:rPr>
      </w:pPr>
    </w:p>
    <w:p w14:paraId="602120A6" w14:textId="77777777" w:rsidR="00D62C92" w:rsidRPr="009C5E6A" w:rsidRDefault="0008616E" w:rsidP="0008616E">
      <w:pPr>
        <w:spacing w:line="280" w:lineRule="exact"/>
        <w:ind w:left="1418"/>
        <w:jc w:val="center"/>
      </w:pPr>
      <w:r>
        <w:rPr>
          <w:szCs w:val="18"/>
          <w:lang w:eastAsia="zh-CN"/>
        </w:rPr>
        <w:t>De Minister van Buitenlandse Zaken,</w:t>
      </w:r>
      <w:bookmarkStart w:id="1" w:name="bm_XMLdate"/>
      <w:bookmarkStart w:id="2" w:name="bm_XMLprocessor"/>
      <w:bookmarkStart w:id="3" w:name="bm_XMLreference"/>
      <w:bookmarkStart w:id="4" w:name="bm_XMLphone"/>
      <w:bookmarkStart w:id="5" w:name="bm_XMLfax"/>
      <w:bookmarkStart w:id="6" w:name="bm_XMLenclosures"/>
      <w:bookmarkStart w:id="7" w:name="bm_XMLemail"/>
      <w:bookmarkStart w:id="8" w:name="bm_XMLsubject"/>
      <w:bookmarkStart w:id="9" w:name="bm_XMLcc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D62C92" w:rsidRPr="009C5E6A" w:rsidSect="009C5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1983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D70AB" w14:textId="77777777" w:rsidR="003B2181" w:rsidRDefault="003B2181">
      <w:r>
        <w:separator/>
      </w:r>
    </w:p>
    <w:p w14:paraId="4618460F" w14:textId="77777777" w:rsidR="003B2181" w:rsidRDefault="003B2181"/>
  </w:endnote>
  <w:endnote w:type="continuationSeparator" w:id="0">
    <w:p w14:paraId="5B7CF9C3" w14:textId="77777777" w:rsidR="003B2181" w:rsidRDefault="003B2181">
      <w:r>
        <w:continuationSeparator/>
      </w:r>
    </w:p>
    <w:p w14:paraId="64868D39" w14:textId="77777777" w:rsidR="003B2181" w:rsidRDefault="003B2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2D5A9" w14:textId="77777777" w:rsidR="00D769D5" w:rsidRPr="009C5E6A" w:rsidRDefault="00D769D5">
    <w:pPr>
      <w:pStyle w:val="Footer"/>
    </w:pPr>
  </w:p>
  <w:p w14:paraId="1D8B7AFB" w14:textId="77777777" w:rsidR="00D769D5" w:rsidRPr="009C5E6A" w:rsidRDefault="00D769D5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D769D5" w:rsidRPr="009C5E6A" w14:paraId="2CDD5EAA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0AF9A6B6" w14:textId="77777777" w:rsidR="00D769D5" w:rsidRPr="009C5E6A" w:rsidRDefault="00D769D5" w:rsidP="002B153C">
          <w:r w:rsidRPr="009C5E6A">
            <w:t>VE</w:t>
          </w:r>
          <w:smartTag w:uri="urn:schemas-microsoft-com:office:smarttags" w:element="PersonName">
            <w:r w:rsidRPr="009C5E6A">
              <w:t>R</w:t>
            </w:r>
          </w:smartTag>
          <w:smartTag w:uri="urn:schemas-microsoft-com:office:smarttags" w:element="PersonName">
            <w:r w:rsidRPr="009C5E6A">
              <w:t>T</w:t>
            </w:r>
          </w:smartTag>
          <w:smartTag w:uri="urn:schemas-microsoft-com:office:smarttags" w:element="PersonName">
            <w:r w:rsidRPr="009C5E6A">
              <w:t>R</w:t>
            </w:r>
          </w:smartTag>
          <w:r w:rsidRPr="009C5E6A">
            <w:t>OU</w:t>
          </w:r>
          <w:smartTag w:uri="urn:schemas-microsoft-com:office:smarttags" w:element="PersonName">
            <w:r w:rsidRPr="009C5E6A">
              <w:t>WEL</w:t>
            </w:r>
          </w:smartTag>
          <w:r w:rsidRPr="009C5E6A">
            <w:t>IJK</w:t>
          </w:r>
        </w:p>
      </w:tc>
      <w:tc>
        <w:tcPr>
          <w:tcW w:w="2148" w:type="dxa"/>
        </w:tcPr>
        <w:p w14:paraId="267D3816" w14:textId="77777777" w:rsidR="00D769D5" w:rsidRPr="009C5E6A" w:rsidRDefault="00D769D5" w:rsidP="00600CF0">
          <w:pPr>
            <w:pStyle w:val="Huisstijl-Paginanummering"/>
          </w:pPr>
          <w:r w:rsidRPr="009C5E6A">
            <w:rPr>
              <w:rStyle w:val="Huisstijl-GegevenCharChar"/>
            </w:rPr>
            <w:t xml:space="preserve">Pagina </w:t>
          </w:r>
          <w:r w:rsidRPr="009C5E6A">
            <w:rPr>
              <w:rStyle w:val="Huisstijl-GegevenCharChar"/>
            </w:rPr>
            <w:fldChar w:fldCharType="begin"/>
          </w:r>
          <w:r w:rsidRPr="009C5E6A">
            <w:rPr>
              <w:rStyle w:val="Huisstijl-GegevenCharChar"/>
            </w:rPr>
            <w:instrText xml:space="preserve"> PAGE   \* MERGEFORMAT </w:instrText>
          </w:r>
          <w:r w:rsidRPr="009C5E6A">
            <w:rPr>
              <w:rStyle w:val="Huisstijl-GegevenCharChar"/>
            </w:rPr>
            <w:fldChar w:fldCharType="separate"/>
          </w:r>
          <w:r w:rsidR="00C258F1">
            <w:rPr>
              <w:rStyle w:val="Huisstijl-GegevenCharChar"/>
            </w:rPr>
            <w:t>1</w:t>
          </w:r>
          <w:r w:rsidRPr="009C5E6A">
            <w:rPr>
              <w:rStyle w:val="Huisstijl-GegevenCharChar"/>
            </w:rPr>
            <w:fldChar w:fldCharType="end"/>
          </w:r>
          <w:r w:rsidRPr="009C5E6A">
            <w:rPr>
              <w:rStyle w:val="Huisstijl-GegevenCharChar"/>
            </w:rPr>
            <w:t xml:space="preserve"> van</w:t>
          </w:r>
          <w:r w:rsidRPr="009C5E6A">
            <w:t xml:space="preserve"> </w:t>
          </w:r>
          <w:fldSimple w:instr=" NUMPAGES   \* MERGEFORMAT ">
            <w:r w:rsidR="00C258F1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D769D5" w:rsidRPr="009C5E6A" w14:paraId="368AC317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6E218798" w14:textId="77777777" w:rsidR="00D769D5" w:rsidRPr="009C5E6A" w:rsidRDefault="00D769D5" w:rsidP="002B153C">
          <w:bookmarkStart w:id="14" w:name="bmVoettekst1"/>
        </w:p>
      </w:tc>
      <w:tc>
        <w:tcPr>
          <w:tcW w:w="2148" w:type="dxa"/>
        </w:tcPr>
        <w:p w14:paraId="175BC46A" w14:textId="77777777" w:rsidR="00D769D5" w:rsidRPr="009C5E6A" w:rsidRDefault="00D769D5" w:rsidP="00600CF0">
          <w:pPr>
            <w:pStyle w:val="Huisstijl-Paginanummering"/>
          </w:pPr>
          <w:r w:rsidRPr="009C5E6A">
            <w:rPr>
              <w:rStyle w:val="Huisstijl-GegevenCharChar"/>
            </w:rPr>
            <w:fldChar w:fldCharType="begin"/>
          </w:r>
          <w:r w:rsidRPr="009C5E6A">
            <w:rPr>
              <w:rStyle w:val="Huisstijl-GegevenCharChar"/>
            </w:rPr>
            <w:instrText xml:space="preserve"> DOCPROPERTY  L_PAGE  \* MERGEFORMAT </w:instrText>
          </w:r>
          <w:r w:rsidRPr="009C5E6A">
            <w:rPr>
              <w:rStyle w:val="Huisstijl-GegevenCharChar"/>
            </w:rPr>
            <w:fldChar w:fldCharType="separate"/>
          </w:r>
          <w:r w:rsidR="00C258F1">
            <w:rPr>
              <w:rStyle w:val="Huisstijl-GegevenCharChar"/>
            </w:rPr>
            <w:t>Pagina</w:t>
          </w:r>
          <w:r w:rsidRPr="009C5E6A">
            <w:rPr>
              <w:rStyle w:val="Huisstijl-GegevenCharChar"/>
            </w:rPr>
            <w:fldChar w:fldCharType="end"/>
          </w:r>
          <w:r w:rsidRPr="009C5E6A">
            <w:rPr>
              <w:rStyle w:val="Huisstijl-GegevenCharChar"/>
            </w:rPr>
            <w:t xml:space="preserve"> </w:t>
          </w:r>
          <w:r w:rsidRPr="009C5E6A">
            <w:rPr>
              <w:rStyle w:val="Huisstijl-GegevenCharChar"/>
            </w:rPr>
            <w:fldChar w:fldCharType="begin"/>
          </w:r>
          <w:r w:rsidRPr="009C5E6A">
            <w:rPr>
              <w:rStyle w:val="Huisstijl-GegevenCharChar"/>
            </w:rPr>
            <w:instrText xml:space="preserve"> PAGE   \* MERGEFORMAT </w:instrText>
          </w:r>
          <w:r w:rsidRPr="009C5E6A">
            <w:rPr>
              <w:rStyle w:val="Huisstijl-GegevenCharChar"/>
            </w:rPr>
            <w:fldChar w:fldCharType="separate"/>
          </w:r>
          <w:r w:rsidR="00C258F1">
            <w:rPr>
              <w:rStyle w:val="Huisstijl-GegevenCharChar"/>
            </w:rPr>
            <w:t>1</w:t>
          </w:r>
          <w:r w:rsidRPr="009C5E6A">
            <w:rPr>
              <w:rStyle w:val="Huisstijl-GegevenCharChar"/>
            </w:rPr>
            <w:fldChar w:fldCharType="end"/>
          </w:r>
          <w:r w:rsidRPr="009C5E6A">
            <w:rPr>
              <w:rStyle w:val="Huisstijl-GegevenCharChar"/>
            </w:rPr>
            <w:t xml:space="preserve"> </w:t>
          </w:r>
          <w:r w:rsidRPr="009C5E6A">
            <w:rPr>
              <w:rStyle w:val="Huisstijl-GegevenCharChar"/>
            </w:rPr>
            <w:fldChar w:fldCharType="begin"/>
          </w:r>
          <w:r w:rsidRPr="009C5E6A">
            <w:rPr>
              <w:rStyle w:val="Huisstijl-GegevenCharChar"/>
            </w:rPr>
            <w:instrText xml:space="preserve"> DOCPROPERTY  L_PAGEOF  \* MERGEFORMAT </w:instrText>
          </w:r>
          <w:r w:rsidRPr="009C5E6A">
            <w:rPr>
              <w:rStyle w:val="Huisstijl-GegevenCharChar"/>
            </w:rPr>
            <w:fldChar w:fldCharType="separate"/>
          </w:r>
          <w:r w:rsidR="00C258F1">
            <w:rPr>
              <w:rStyle w:val="Huisstijl-GegevenCharChar"/>
            </w:rPr>
            <w:t>van</w:t>
          </w:r>
          <w:r w:rsidRPr="009C5E6A">
            <w:rPr>
              <w:rStyle w:val="Huisstijl-GegevenCharChar"/>
            </w:rPr>
            <w:fldChar w:fldCharType="end"/>
          </w:r>
          <w:r w:rsidRPr="009C5E6A">
            <w:rPr>
              <w:rStyle w:val="Huisstijl-GegevenCharChar"/>
            </w:rPr>
            <w:t xml:space="preserve"> </w:t>
          </w:r>
          <w:fldSimple w:instr=" NUMPAGES   \* MERGEFORMAT ">
            <w:r w:rsidR="00C258F1">
              <w:t>1</w:t>
            </w:r>
          </w:fldSimple>
        </w:p>
      </w:tc>
    </w:tr>
    <w:bookmarkEnd w:id="14"/>
  </w:tbl>
  <w:p w14:paraId="046B261F" w14:textId="77777777" w:rsidR="00D769D5" w:rsidRPr="009C5E6A" w:rsidRDefault="00D769D5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75397" w14:textId="77777777" w:rsidR="00D769D5" w:rsidRPr="009C5E6A" w:rsidRDefault="00D769D5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E5F63" w14:textId="77777777" w:rsidR="003B2181" w:rsidRDefault="003B2181">
      <w:r>
        <w:separator/>
      </w:r>
    </w:p>
    <w:p w14:paraId="60CE460F" w14:textId="77777777" w:rsidR="003B2181" w:rsidRDefault="003B2181"/>
  </w:footnote>
  <w:footnote w:type="continuationSeparator" w:id="0">
    <w:p w14:paraId="359ED484" w14:textId="77777777" w:rsidR="003B2181" w:rsidRDefault="003B2181">
      <w:r>
        <w:continuationSeparator/>
      </w:r>
    </w:p>
    <w:p w14:paraId="294BADBC" w14:textId="77777777" w:rsidR="003B2181" w:rsidRDefault="003B21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D2667" w14:textId="77777777" w:rsidR="00D769D5" w:rsidRPr="009C5E6A" w:rsidRDefault="00D769D5">
    <w:pPr>
      <w:pStyle w:val="Header"/>
    </w:pPr>
  </w:p>
  <w:p w14:paraId="57470101" w14:textId="77777777" w:rsidR="00D769D5" w:rsidRPr="009C5E6A" w:rsidRDefault="00D769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EB02C" w14:textId="77777777" w:rsidR="00D769D5" w:rsidRPr="009C5E6A" w:rsidRDefault="00EC0B78" w:rsidP="004F44C2">
    <w:pPr>
      <w:pStyle w:val="Header"/>
      <w:rPr>
        <w:rFonts w:cs="Verdana-Bold"/>
        <w:b/>
        <w:bCs/>
        <w:smallCaps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9440A2" wp14:editId="438054C7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0" t="0" r="0" b="0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D769D5" w:rsidRPr="00496319" w14:paraId="4BC4B288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4B696D1" w14:textId="77777777" w:rsidR="00D769D5" w:rsidRPr="00F93F9E" w:rsidRDefault="00D769D5" w:rsidP="004F44C2">
                                <w:pPr>
                                  <w:pStyle w:val="Huisstijl-Adres"/>
                                </w:pPr>
                                <w:r w:rsidRPr="00846884"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846884">
                                  <w:rPr>
                                    <w:b/>
                                  </w:rPr>
                                  <w:instrText xml:space="preserve"> DOCPROPERTY  SIG_DIR  \* MERGEFORMAT </w:instrText>
                                </w:r>
                                <w:r w:rsidRPr="00846884"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</w:rPr>
                                  <w:br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 SIG_DEP  \* MERGEFORMAT </w:instrTex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769D5" w14:paraId="67FDF0F8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401E6BE" w14:textId="77777777" w:rsidR="00D769D5" w:rsidRPr="00DF54D9" w:rsidRDefault="00D769D5" w:rsidP="004F44C2"/>
                            </w:tc>
                          </w:tr>
                          <w:tr w:rsidR="00D769D5" w:rsidRPr="00496319" w14:paraId="678FEF1C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4125428" w14:textId="77777777" w:rsidR="00D769D5" w:rsidRPr="000A174A" w:rsidRDefault="00EA4A93" w:rsidP="004F44C2">
                                <w:pPr>
                                  <w:pStyle w:val="Huisstijl-Kopje"/>
                                </w:pPr>
                                <w:fldSimple w:instr=" DOCPROPERTY  L_DATE  \* MERGEFORMAT ">
                                  <w:r w:rsidR="00C258F1">
                                    <w:t>Datum</w:t>
                                  </w:r>
                                </w:fldSimple>
                              </w:p>
                              <w:p w14:paraId="1E3331E3" w14:textId="77777777" w:rsidR="00D769D5" w:rsidRDefault="00D769D5" w:rsidP="004F44C2">
                                <w:pPr>
                                  <w:pStyle w:val="Huisstijl-Gegeven"/>
                                </w:pPr>
                                <w:bookmarkStart w:id="10" w:name="bm_date2"/>
                                <w:r>
                                  <w:t>22 September 2011</w:t>
                                </w:r>
                                <w:bookmarkEnd w:id="10"/>
                              </w:p>
                              <w:p w14:paraId="2D0DA383" w14:textId="77777777" w:rsidR="00D769D5" w:rsidRDefault="00EA4A93" w:rsidP="004F44C2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 w:rsidR="00C258F1">
                                    <w:t>Onze referentie</w:t>
                                  </w:r>
                                </w:fldSimple>
                              </w:p>
                              <w:p w14:paraId="7F46AE74" w14:textId="77777777" w:rsidR="00D769D5" w:rsidRDefault="00D769D5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bookmarkEnd w:id="11"/>
                              </w:p>
                              <w:p w14:paraId="559F9E7C" w14:textId="77777777" w:rsidR="00D769D5" w:rsidRPr="00F93F9E" w:rsidRDefault="00D769D5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D769D5" w14:paraId="5E900FD6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7D4ECE0" w14:textId="77777777" w:rsidR="00D769D5" w:rsidRDefault="00D769D5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57BC6300" w14:textId="77777777" w:rsidR="00D769D5" w:rsidRDefault="00D769D5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440A2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D769D5" w:rsidRPr="00496319" w14:paraId="4BC4B288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64B696D1" w14:textId="77777777" w:rsidR="00D769D5" w:rsidRPr="00F93F9E" w:rsidRDefault="00D769D5" w:rsidP="004F44C2">
                          <w:pPr>
                            <w:pStyle w:val="Huisstijl-Adres"/>
                          </w:pPr>
                          <w:r w:rsidRPr="00846884">
                            <w:rPr>
                              <w:b/>
                            </w:rPr>
                            <w:fldChar w:fldCharType="begin"/>
                          </w:r>
                          <w:r w:rsidRPr="00846884">
                            <w:rPr>
                              <w:b/>
                            </w:rPr>
                            <w:instrText xml:space="preserve"> DOCPROPERTY  SIG_DIR  \* MERGEFORMAT </w:instrText>
                          </w:r>
                          <w:r w:rsidRPr="00846884"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DOCPROPERTY  SIG_DEP  \* MERGEFORMAT </w:instrTex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769D5" w14:paraId="67FDF0F8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401E6BE" w14:textId="77777777" w:rsidR="00D769D5" w:rsidRPr="00DF54D9" w:rsidRDefault="00D769D5" w:rsidP="004F44C2"/>
                      </w:tc>
                    </w:tr>
                    <w:tr w:rsidR="00D769D5" w:rsidRPr="00496319" w14:paraId="678FEF1C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14125428" w14:textId="77777777" w:rsidR="00D769D5" w:rsidRPr="000A174A" w:rsidRDefault="00EA4A93" w:rsidP="004F44C2">
                          <w:pPr>
                            <w:pStyle w:val="Huisstijl-Kopje"/>
                          </w:pPr>
                          <w:fldSimple w:instr=" DOCPROPERTY  L_DATE  \* MERGEFORMAT ">
                            <w:r w:rsidR="00C258F1">
                              <w:t>Datum</w:t>
                            </w:r>
                          </w:fldSimple>
                        </w:p>
                        <w:p w14:paraId="1E3331E3" w14:textId="77777777" w:rsidR="00D769D5" w:rsidRDefault="00D769D5" w:rsidP="004F44C2">
                          <w:pPr>
                            <w:pStyle w:val="Huisstijl-Gegeven"/>
                          </w:pPr>
                          <w:bookmarkStart w:id="12" w:name="bm_date2"/>
                          <w:r>
                            <w:t>22 September 2011</w:t>
                          </w:r>
                          <w:bookmarkEnd w:id="12"/>
                        </w:p>
                        <w:p w14:paraId="2D0DA383" w14:textId="77777777" w:rsidR="00D769D5" w:rsidRDefault="00EA4A93" w:rsidP="004F44C2">
                          <w:pPr>
                            <w:pStyle w:val="Huisstijl-Kopje"/>
                          </w:pPr>
                          <w:fldSimple w:instr=" DOCPROPERTY  L_REFERENCE  \* MERGEFORMAT ">
                            <w:r w:rsidR="00C258F1">
                              <w:t>Onze referentie</w:t>
                            </w:r>
                          </w:fldSimple>
                        </w:p>
                        <w:p w14:paraId="7F46AE74" w14:textId="77777777" w:rsidR="00D769D5" w:rsidRDefault="00D769D5" w:rsidP="004F44C2">
                          <w:pPr>
                            <w:pStyle w:val="Huisstijl-Gegeven"/>
                          </w:pPr>
                          <w:bookmarkStart w:id="13" w:name="bm_reference2"/>
                          <w:bookmarkEnd w:id="13"/>
                        </w:p>
                        <w:p w14:paraId="559F9E7C" w14:textId="77777777" w:rsidR="00D769D5" w:rsidRPr="00F93F9E" w:rsidRDefault="00D769D5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D769D5" w14:paraId="5E900FD6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17D4ECE0" w14:textId="77777777" w:rsidR="00D769D5" w:rsidRDefault="00D769D5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57BC6300" w14:textId="77777777" w:rsidR="00D769D5" w:rsidRDefault="00D769D5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D769D5" w:rsidRPr="009C5E6A" w14:paraId="045FFCFE" w14:textId="77777777" w:rsidTr="00407B7E">
      <w:trPr>
        <w:trHeight w:hRule="exact" w:val="85"/>
      </w:trPr>
      <w:tc>
        <w:tcPr>
          <w:tcW w:w="7520" w:type="dxa"/>
          <w:shd w:val="clear" w:color="auto" w:fill="auto"/>
        </w:tcPr>
        <w:p w14:paraId="049933AC" w14:textId="77777777" w:rsidR="00D769D5" w:rsidRPr="009C5E6A" w:rsidRDefault="00D769D5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717955E4" w14:textId="77777777" w:rsidR="00D769D5" w:rsidRPr="009C5E6A" w:rsidRDefault="00D769D5" w:rsidP="006828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73ADD" w14:textId="77777777" w:rsidR="00D769D5" w:rsidRPr="009C5E6A" w:rsidRDefault="00EC0B78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412C89" wp14:editId="3856603B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D769D5" w14:paraId="275D1C1D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2EF4386A" w14:textId="77777777" w:rsidR="00D769D5" w:rsidRDefault="00D769D5" w:rsidP="00B42DFA">
                                <w:pPr>
                                  <w:spacing w:line="240" w:lineRule="auto"/>
                                </w:pPr>
                                <w:bookmarkStart w:id="15" w:name="bm_BZlogo"/>
                                <w:bookmarkEnd w:id="15"/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6A24F879" w14:textId="77777777" w:rsidR="00D769D5" w:rsidRDefault="00EC0B78" w:rsidP="00B42DFA">
                                <w:pPr>
                                  <w:spacing w:line="240" w:lineRule="auto"/>
                                </w:pPr>
                                <w:r w:rsidRPr="00311AE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585EE35" wp14:editId="4E101B7A">
                                      <wp:extent cx="2446020" cy="1653540"/>
                                      <wp:effectExtent l="0" t="0" r="0" b="0"/>
                                      <wp:docPr id="1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46020" cy="16535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bookmarkStart w:id="16" w:name="bm_headerlogo"/>
                                <w:bookmarkEnd w:id="16"/>
                              </w:p>
                            </w:tc>
                          </w:tr>
                        </w:tbl>
                        <w:p w14:paraId="3A0C5C6D" w14:textId="77777777" w:rsidR="00D769D5" w:rsidRDefault="00D769D5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12C89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D769D5" w14:paraId="275D1C1D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2EF4386A" w14:textId="77777777" w:rsidR="00D769D5" w:rsidRDefault="00D769D5" w:rsidP="00B42DFA">
                          <w:pPr>
                            <w:spacing w:line="240" w:lineRule="auto"/>
                          </w:pPr>
                          <w:bookmarkStart w:id="17" w:name="bm_BZlogo"/>
                          <w:bookmarkEnd w:id="17"/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6A24F879" w14:textId="77777777" w:rsidR="00D769D5" w:rsidRDefault="00EC0B78" w:rsidP="00B42DFA">
                          <w:pPr>
                            <w:spacing w:line="240" w:lineRule="auto"/>
                          </w:pPr>
                          <w:r w:rsidRPr="00311AE1">
                            <w:rPr>
                              <w:noProof/>
                            </w:rPr>
                            <w:drawing>
                              <wp:inline distT="0" distB="0" distL="0" distR="0" wp14:anchorId="1585EE35" wp14:editId="4E101B7A">
                                <wp:extent cx="2446020" cy="1653540"/>
                                <wp:effectExtent l="0" t="0" r="0" b="0"/>
                                <wp:docPr id="1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6020" cy="1653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18" w:name="bm_headerlogo"/>
                          <w:bookmarkEnd w:id="18"/>
                        </w:p>
                      </w:tc>
                    </w:tr>
                  </w:tbl>
                  <w:p w14:paraId="3A0C5C6D" w14:textId="77777777" w:rsidR="00D769D5" w:rsidRDefault="00D769D5" w:rsidP="00092C5F"/>
                </w:txbxContent>
              </v:textbox>
              <w10:wrap anchory="page"/>
            </v:shape>
          </w:pict>
        </mc:Fallback>
      </mc:AlternateContent>
    </w:r>
  </w:p>
  <w:p w14:paraId="7A9A337B" w14:textId="77777777" w:rsidR="00D769D5" w:rsidRPr="009C5E6A" w:rsidRDefault="00D769D5" w:rsidP="00C84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14671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8CA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14F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521D6A"/>
    <w:lvl w:ilvl="0">
      <w:start w:val="1"/>
      <w:numFmt w:val="decimal"/>
      <w:pStyle w:val="ListNumber2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CAAE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369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EB2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CFECC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1" w15:restartNumberingAfterBreak="0">
    <w:nsid w:val="0A4120A4"/>
    <w:multiLevelType w:val="hybridMultilevel"/>
    <w:tmpl w:val="D2DAB70C"/>
    <w:lvl w:ilvl="0" w:tplc="DD606C04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3F6B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063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01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86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4EC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ED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24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F84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1EDC355A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0389F"/>
    <w:multiLevelType w:val="multilevel"/>
    <w:tmpl w:val="5AEEDE88"/>
    <w:numStyleLink w:val="StyleBulleted"/>
  </w:abstractNum>
  <w:abstractNum w:abstractNumId="15" w15:restartNumberingAfterBreak="0">
    <w:nsid w:val="3ADC3C4A"/>
    <w:multiLevelType w:val="multilevel"/>
    <w:tmpl w:val="9F0C18F8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63817"/>
    <w:multiLevelType w:val="hybridMultilevel"/>
    <w:tmpl w:val="1310BC5E"/>
    <w:lvl w:ilvl="0" w:tplc="B1B4D804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 w:tplc="BF8031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A69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83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C4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789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83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0B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BC8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5624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64B3A32"/>
    <w:multiLevelType w:val="hybridMultilevel"/>
    <w:tmpl w:val="7EA2779C"/>
    <w:lvl w:ilvl="0" w:tplc="4C1ADDCE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Verdana" w:hAnsi="Verdana" w:hint="default"/>
        <w:b w:val="0"/>
        <w:i w:val="0"/>
        <w:sz w:val="18"/>
      </w:rPr>
    </w:lvl>
    <w:lvl w:ilvl="1" w:tplc="0413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5D0731EE"/>
    <w:multiLevelType w:val="multilevel"/>
    <w:tmpl w:val="C6A2B8B4"/>
    <w:numStyleLink w:val="StyleNumbered"/>
  </w:abstractNum>
  <w:abstractNum w:abstractNumId="21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22" w15:restartNumberingAfterBreak="0">
    <w:nsid w:val="65441EC1"/>
    <w:multiLevelType w:val="multilevel"/>
    <w:tmpl w:val="73E8F73E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  <w:rPr>
        <w:rFonts w:hint="default"/>
      </w:rPr>
    </w:lvl>
  </w:abstractNum>
  <w:abstractNum w:abstractNumId="23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abstractNum w:abstractNumId="24" w15:restartNumberingAfterBreak="0">
    <w:nsid w:val="7A061760"/>
    <w:multiLevelType w:val="multilevel"/>
    <w:tmpl w:val="AE7EC1C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7C8B3678"/>
    <w:multiLevelType w:val="multilevel"/>
    <w:tmpl w:val="A5BCA77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6"/>
  </w:num>
  <w:num w:numId="14">
    <w:abstractNumId w:val="1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11"/>
  </w:num>
  <w:num w:numId="34">
    <w:abstractNumId w:val="7"/>
  </w:num>
  <w:num w:numId="35">
    <w:abstractNumId w:val="15"/>
  </w:num>
  <w:num w:numId="36">
    <w:abstractNumId w:val="3"/>
  </w:num>
  <w:num w:numId="37">
    <w:abstractNumId w:val="20"/>
  </w:num>
  <w:num w:numId="38">
    <w:abstractNumId w:val="8"/>
  </w:num>
  <w:num w:numId="39">
    <w:abstractNumId w:val="17"/>
  </w:num>
  <w:num w:numId="40">
    <w:abstractNumId w:val="23"/>
  </w:num>
  <w:num w:numId="41">
    <w:abstractNumId w:val="14"/>
  </w:num>
  <w:num w:numId="42">
    <w:abstractNumId w:val="24"/>
  </w:num>
  <w:num w:numId="43">
    <w:abstractNumId w:val="22"/>
  </w:num>
  <w:num w:numId="44">
    <w:abstractNumId w:val="18"/>
  </w:num>
  <w:num w:numId="45">
    <w:abstractNumId w:val="25"/>
  </w:num>
  <w:num w:numId="4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l-NL" w:vendorID="64" w:dllVersion="6" w:nlCheck="1" w:checkStyle="0"/>
  <w:proofState w:spelling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27"/>
  <w:hyphenationZone w:val="425"/>
  <w:characterSpacingControl w:val="doNotCompress"/>
  <w:ignoreMixedContent/>
  <w:hdrShapeDefaults>
    <o:shapedefaults v:ext="edit" spidmax="194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6A"/>
    <w:rsid w:val="00007CA7"/>
    <w:rsid w:val="0001034F"/>
    <w:rsid w:val="000104DA"/>
    <w:rsid w:val="00010AC0"/>
    <w:rsid w:val="0001192B"/>
    <w:rsid w:val="00013862"/>
    <w:rsid w:val="00020189"/>
    <w:rsid w:val="00020EE4"/>
    <w:rsid w:val="00023E9A"/>
    <w:rsid w:val="00031CCA"/>
    <w:rsid w:val="00034A84"/>
    <w:rsid w:val="00035E67"/>
    <w:rsid w:val="000527C8"/>
    <w:rsid w:val="00054333"/>
    <w:rsid w:val="000574E1"/>
    <w:rsid w:val="00061E61"/>
    <w:rsid w:val="00071F28"/>
    <w:rsid w:val="00080A91"/>
    <w:rsid w:val="0008616E"/>
    <w:rsid w:val="0009102B"/>
    <w:rsid w:val="00092799"/>
    <w:rsid w:val="00092C5F"/>
    <w:rsid w:val="00094737"/>
    <w:rsid w:val="00096680"/>
    <w:rsid w:val="000A0081"/>
    <w:rsid w:val="000A174A"/>
    <w:rsid w:val="000A1AED"/>
    <w:rsid w:val="000A39A0"/>
    <w:rsid w:val="000A480F"/>
    <w:rsid w:val="000A65AC"/>
    <w:rsid w:val="000B56C9"/>
    <w:rsid w:val="000B7128"/>
    <w:rsid w:val="000B7281"/>
    <w:rsid w:val="000B7FAB"/>
    <w:rsid w:val="000C0C69"/>
    <w:rsid w:val="000C1D25"/>
    <w:rsid w:val="000C3449"/>
    <w:rsid w:val="000C3EA9"/>
    <w:rsid w:val="000C5E8B"/>
    <w:rsid w:val="000D1B10"/>
    <w:rsid w:val="000D37D5"/>
    <w:rsid w:val="000D595D"/>
    <w:rsid w:val="000F5BE0"/>
    <w:rsid w:val="001013D2"/>
    <w:rsid w:val="00104D99"/>
    <w:rsid w:val="001075CB"/>
    <w:rsid w:val="00107C9D"/>
    <w:rsid w:val="00123704"/>
    <w:rsid w:val="001270C7"/>
    <w:rsid w:val="00127C7F"/>
    <w:rsid w:val="001312C9"/>
    <w:rsid w:val="00132CC3"/>
    <w:rsid w:val="001350E7"/>
    <w:rsid w:val="00135F63"/>
    <w:rsid w:val="00144708"/>
    <w:rsid w:val="00145C49"/>
    <w:rsid w:val="0014786A"/>
    <w:rsid w:val="001516A4"/>
    <w:rsid w:val="00151E5F"/>
    <w:rsid w:val="00151EB5"/>
    <w:rsid w:val="001569AB"/>
    <w:rsid w:val="00164ED2"/>
    <w:rsid w:val="00165C45"/>
    <w:rsid w:val="001726F3"/>
    <w:rsid w:val="0017532E"/>
    <w:rsid w:val="00175C21"/>
    <w:rsid w:val="00176B48"/>
    <w:rsid w:val="001819CD"/>
    <w:rsid w:val="00185576"/>
    <w:rsid w:val="00185951"/>
    <w:rsid w:val="00186811"/>
    <w:rsid w:val="00193858"/>
    <w:rsid w:val="00195C58"/>
    <w:rsid w:val="00196D1D"/>
    <w:rsid w:val="001A2BEA"/>
    <w:rsid w:val="001A416C"/>
    <w:rsid w:val="001A6D93"/>
    <w:rsid w:val="001D47BA"/>
    <w:rsid w:val="001D4A9C"/>
    <w:rsid w:val="001E0B0C"/>
    <w:rsid w:val="001E34C6"/>
    <w:rsid w:val="001E46B3"/>
    <w:rsid w:val="001E5581"/>
    <w:rsid w:val="001F3C70"/>
    <w:rsid w:val="001F798B"/>
    <w:rsid w:val="0021228E"/>
    <w:rsid w:val="00212C5E"/>
    <w:rsid w:val="00214F2B"/>
    <w:rsid w:val="00216367"/>
    <w:rsid w:val="002409AB"/>
    <w:rsid w:val="002428E3"/>
    <w:rsid w:val="002442BD"/>
    <w:rsid w:val="00244E5B"/>
    <w:rsid w:val="0025088A"/>
    <w:rsid w:val="002551CB"/>
    <w:rsid w:val="002607CA"/>
    <w:rsid w:val="00260BAF"/>
    <w:rsid w:val="00264424"/>
    <w:rsid w:val="002650F7"/>
    <w:rsid w:val="00271DA1"/>
    <w:rsid w:val="00273F3B"/>
    <w:rsid w:val="00275984"/>
    <w:rsid w:val="00280F74"/>
    <w:rsid w:val="00281752"/>
    <w:rsid w:val="00283773"/>
    <w:rsid w:val="0028393E"/>
    <w:rsid w:val="00285634"/>
    <w:rsid w:val="00285977"/>
    <w:rsid w:val="00286998"/>
    <w:rsid w:val="00291AB7"/>
    <w:rsid w:val="00291BD2"/>
    <w:rsid w:val="002B0F9B"/>
    <w:rsid w:val="002B153C"/>
    <w:rsid w:val="002C2F46"/>
    <w:rsid w:val="002D317B"/>
    <w:rsid w:val="002D502D"/>
    <w:rsid w:val="002E0F69"/>
    <w:rsid w:val="002E4F52"/>
    <w:rsid w:val="002E7C0A"/>
    <w:rsid w:val="00312597"/>
    <w:rsid w:val="00312C17"/>
    <w:rsid w:val="00314773"/>
    <w:rsid w:val="003215ED"/>
    <w:rsid w:val="00330E04"/>
    <w:rsid w:val="00341FA0"/>
    <w:rsid w:val="00343C8D"/>
    <w:rsid w:val="00344E82"/>
    <w:rsid w:val="0035177E"/>
    <w:rsid w:val="00353932"/>
    <w:rsid w:val="0036252A"/>
    <w:rsid w:val="00364A96"/>
    <w:rsid w:val="00364D9D"/>
    <w:rsid w:val="0037421D"/>
    <w:rsid w:val="00374348"/>
    <w:rsid w:val="003743CF"/>
    <w:rsid w:val="00383DA1"/>
    <w:rsid w:val="00386089"/>
    <w:rsid w:val="00395575"/>
    <w:rsid w:val="003A0424"/>
    <w:rsid w:val="003A06C8"/>
    <w:rsid w:val="003A0D7C"/>
    <w:rsid w:val="003A6CAD"/>
    <w:rsid w:val="003B1788"/>
    <w:rsid w:val="003B2181"/>
    <w:rsid w:val="003B6003"/>
    <w:rsid w:val="003B7EE7"/>
    <w:rsid w:val="003D39EC"/>
    <w:rsid w:val="003E3D54"/>
    <w:rsid w:val="003E3DD5"/>
    <w:rsid w:val="003E5F7A"/>
    <w:rsid w:val="003F07C6"/>
    <w:rsid w:val="003F44B7"/>
    <w:rsid w:val="00407B7E"/>
    <w:rsid w:val="00413452"/>
    <w:rsid w:val="00413D48"/>
    <w:rsid w:val="004211CC"/>
    <w:rsid w:val="00421D2C"/>
    <w:rsid w:val="00425166"/>
    <w:rsid w:val="00427BE6"/>
    <w:rsid w:val="00434295"/>
    <w:rsid w:val="00436F50"/>
    <w:rsid w:val="00441473"/>
    <w:rsid w:val="004418AE"/>
    <w:rsid w:val="00441AC2"/>
    <w:rsid w:val="0044249B"/>
    <w:rsid w:val="00451A5B"/>
    <w:rsid w:val="00452BCD"/>
    <w:rsid w:val="00452CEA"/>
    <w:rsid w:val="00465B52"/>
    <w:rsid w:val="00474B75"/>
    <w:rsid w:val="0047764A"/>
    <w:rsid w:val="00481762"/>
    <w:rsid w:val="00482A7E"/>
    <w:rsid w:val="00483F0B"/>
    <w:rsid w:val="00496319"/>
    <w:rsid w:val="004972F1"/>
    <w:rsid w:val="004976D4"/>
    <w:rsid w:val="004A052B"/>
    <w:rsid w:val="004A7831"/>
    <w:rsid w:val="004B5465"/>
    <w:rsid w:val="004C2487"/>
    <w:rsid w:val="004C4747"/>
    <w:rsid w:val="004D024B"/>
    <w:rsid w:val="004D3DBE"/>
    <w:rsid w:val="004D58E8"/>
    <w:rsid w:val="004D72CA"/>
    <w:rsid w:val="004E271C"/>
    <w:rsid w:val="004E6E34"/>
    <w:rsid w:val="004E7708"/>
    <w:rsid w:val="004F44C2"/>
    <w:rsid w:val="005100E7"/>
    <w:rsid w:val="00514504"/>
    <w:rsid w:val="00514B01"/>
    <w:rsid w:val="00516022"/>
    <w:rsid w:val="005219B8"/>
    <w:rsid w:val="00521CEE"/>
    <w:rsid w:val="0052650D"/>
    <w:rsid w:val="00536208"/>
    <w:rsid w:val="00541146"/>
    <w:rsid w:val="0054258A"/>
    <w:rsid w:val="005429DC"/>
    <w:rsid w:val="00551D3D"/>
    <w:rsid w:val="00552369"/>
    <w:rsid w:val="005534E3"/>
    <w:rsid w:val="00564E31"/>
    <w:rsid w:val="00566DED"/>
    <w:rsid w:val="00573041"/>
    <w:rsid w:val="00575B80"/>
    <w:rsid w:val="0057640F"/>
    <w:rsid w:val="00581BBC"/>
    <w:rsid w:val="0059561C"/>
    <w:rsid w:val="00596166"/>
    <w:rsid w:val="005C388F"/>
    <w:rsid w:val="005C3FE0"/>
    <w:rsid w:val="005C60CB"/>
    <w:rsid w:val="005C740C"/>
    <w:rsid w:val="005D1E37"/>
    <w:rsid w:val="005D393C"/>
    <w:rsid w:val="005E222A"/>
    <w:rsid w:val="005E2FCE"/>
    <w:rsid w:val="005F10ED"/>
    <w:rsid w:val="005F1D89"/>
    <w:rsid w:val="00600CF0"/>
    <w:rsid w:val="006048F4"/>
    <w:rsid w:val="0060660A"/>
    <w:rsid w:val="00617A44"/>
    <w:rsid w:val="006215E9"/>
    <w:rsid w:val="00621AD5"/>
    <w:rsid w:val="006255A4"/>
    <w:rsid w:val="00625CD0"/>
    <w:rsid w:val="00625E30"/>
    <w:rsid w:val="006323B7"/>
    <w:rsid w:val="006405C9"/>
    <w:rsid w:val="00647E2F"/>
    <w:rsid w:val="00653606"/>
    <w:rsid w:val="00661591"/>
    <w:rsid w:val="0066632F"/>
    <w:rsid w:val="00674AB0"/>
    <w:rsid w:val="006828A8"/>
    <w:rsid w:val="00687F5A"/>
    <w:rsid w:val="006906E5"/>
    <w:rsid w:val="006A30BE"/>
    <w:rsid w:val="006B52F7"/>
    <w:rsid w:val="006B775E"/>
    <w:rsid w:val="006C2535"/>
    <w:rsid w:val="006C2D9B"/>
    <w:rsid w:val="006C441E"/>
    <w:rsid w:val="006C7B78"/>
    <w:rsid w:val="006D18B0"/>
    <w:rsid w:val="006D32AF"/>
    <w:rsid w:val="006E3546"/>
    <w:rsid w:val="006E57DC"/>
    <w:rsid w:val="006E7D82"/>
    <w:rsid w:val="006F0F93"/>
    <w:rsid w:val="006F2493"/>
    <w:rsid w:val="006F31F2"/>
    <w:rsid w:val="006F67FE"/>
    <w:rsid w:val="00702EDB"/>
    <w:rsid w:val="00706D0D"/>
    <w:rsid w:val="00710FC3"/>
    <w:rsid w:val="00714DC5"/>
    <w:rsid w:val="00715237"/>
    <w:rsid w:val="00717741"/>
    <w:rsid w:val="00723118"/>
    <w:rsid w:val="00723E60"/>
    <w:rsid w:val="007254A5"/>
    <w:rsid w:val="00725748"/>
    <w:rsid w:val="00733978"/>
    <w:rsid w:val="0073720D"/>
    <w:rsid w:val="00740712"/>
    <w:rsid w:val="00742AB9"/>
    <w:rsid w:val="00744473"/>
    <w:rsid w:val="007449AB"/>
    <w:rsid w:val="00750081"/>
    <w:rsid w:val="00754231"/>
    <w:rsid w:val="00754FBF"/>
    <w:rsid w:val="00755B48"/>
    <w:rsid w:val="00771D78"/>
    <w:rsid w:val="00775BAD"/>
    <w:rsid w:val="0077662C"/>
    <w:rsid w:val="00777579"/>
    <w:rsid w:val="00783559"/>
    <w:rsid w:val="00797AA5"/>
    <w:rsid w:val="007A0686"/>
    <w:rsid w:val="007A406F"/>
    <w:rsid w:val="007A4105"/>
    <w:rsid w:val="007A5D29"/>
    <w:rsid w:val="007B4503"/>
    <w:rsid w:val="007B729C"/>
    <w:rsid w:val="007B7F1F"/>
    <w:rsid w:val="007C2173"/>
    <w:rsid w:val="007C406E"/>
    <w:rsid w:val="007C46B8"/>
    <w:rsid w:val="007C5183"/>
    <w:rsid w:val="007D45AF"/>
    <w:rsid w:val="007D5DCF"/>
    <w:rsid w:val="007D6ADF"/>
    <w:rsid w:val="007E3B6C"/>
    <w:rsid w:val="007F5D19"/>
    <w:rsid w:val="00800CCA"/>
    <w:rsid w:val="00806120"/>
    <w:rsid w:val="00806D37"/>
    <w:rsid w:val="00807E4C"/>
    <w:rsid w:val="00812028"/>
    <w:rsid w:val="00813082"/>
    <w:rsid w:val="00813591"/>
    <w:rsid w:val="00814D03"/>
    <w:rsid w:val="00826E32"/>
    <w:rsid w:val="00827D9B"/>
    <w:rsid w:val="00827E58"/>
    <w:rsid w:val="0083178B"/>
    <w:rsid w:val="00833695"/>
    <w:rsid w:val="008336B7"/>
    <w:rsid w:val="00842CD8"/>
    <w:rsid w:val="00844946"/>
    <w:rsid w:val="00846884"/>
    <w:rsid w:val="008468A5"/>
    <w:rsid w:val="008478F4"/>
    <w:rsid w:val="00847A83"/>
    <w:rsid w:val="008547BA"/>
    <w:rsid w:val="008553C7"/>
    <w:rsid w:val="00857FEB"/>
    <w:rsid w:val="0086101E"/>
    <w:rsid w:val="00872271"/>
    <w:rsid w:val="00877DD2"/>
    <w:rsid w:val="00886593"/>
    <w:rsid w:val="00887E81"/>
    <w:rsid w:val="00890DD0"/>
    <w:rsid w:val="008A7A3C"/>
    <w:rsid w:val="008B3929"/>
    <w:rsid w:val="008B4CB3"/>
    <w:rsid w:val="008D1662"/>
    <w:rsid w:val="008D605F"/>
    <w:rsid w:val="008E0C05"/>
    <w:rsid w:val="008E49AD"/>
    <w:rsid w:val="008F1FFF"/>
    <w:rsid w:val="008F3246"/>
    <w:rsid w:val="008F508C"/>
    <w:rsid w:val="0090415F"/>
    <w:rsid w:val="0090574D"/>
    <w:rsid w:val="00910642"/>
    <w:rsid w:val="00916CBB"/>
    <w:rsid w:val="0092062B"/>
    <w:rsid w:val="00923961"/>
    <w:rsid w:val="00927EDD"/>
    <w:rsid w:val="009311C8"/>
    <w:rsid w:val="00931E9A"/>
    <w:rsid w:val="00933376"/>
    <w:rsid w:val="00933A2F"/>
    <w:rsid w:val="00960908"/>
    <w:rsid w:val="00961E6E"/>
    <w:rsid w:val="0096413D"/>
    <w:rsid w:val="0096431B"/>
    <w:rsid w:val="009718F9"/>
    <w:rsid w:val="00975112"/>
    <w:rsid w:val="00975852"/>
    <w:rsid w:val="00981465"/>
    <w:rsid w:val="00984803"/>
    <w:rsid w:val="00986981"/>
    <w:rsid w:val="00994FDA"/>
    <w:rsid w:val="009A3B71"/>
    <w:rsid w:val="009A61BC"/>
    <w:rsid w:val="009B0B9C"/>
    <w:rsid w:val="009C1A8D"/>
    <w:rsid w:val="009C3A33"/>
    <w:rsid w:val="009C3F20"/>
    <w:rsid w:val="009C5E6A"/>
    <w:rsid w:val="009D5FF9"/>
    <w:rsid w:val="009D6A0B"/>
    <w:rsid w:val="009E4B3E"/>
    <w:rsid w:val="009E51B3"/>
    <w:rsid w:val="009F20F8"/>
    <w:rsid w:val="009F3CEC"/>
    <w:rsid w:val="009F6FF4"/>
    <w:rsid w:val="009F71D8"/>
    <w:rsid w:val="00A0257B"/>
    <w:rsid w:val="00A0798C"/>
    <w:rsid w:val="00A17A3B"/>
    <w:rsid w:val="00A2047E"/>
    <w:rsid w:val="00A21E76"/>
    <w:rsid w:val="00A27C4C"/>
    <w:rsid w:val="00A30B67"/>
    <w:rsid w:val="00A30E68"/>
    <w:rsid w:val="00A34AA0"/>
    <w:rsid w:val="00A44542"/>
    <w:rsid w:val="00A445DB"/>
    <w:rsid w:val="00A5652A"/>
    <w:rsid w:val="00A56946"/>
    <w:rsid w:val="00A62BE2"/>
    <w:rsid w:val="00A67B2D"/>
    <w:rsid w:val="00A76F70"/>
    <w:rsid w:val="00A7726B"/>
    <w:rsid w:val="00A831FD"/>
    <w:rsid w:val="00A863E5"/>
    <w:rsid w:val="00A87199"/>
    <w:rsid w:val="00A94567"/>
    <w:rsid w:val="00A970D3"/>
    <w:rsid w:val="00AA0C4F"/>
    <w:rsid w:val="00AB523F"/>
    <w:rsid w:val="00AB5933"/>
    <w:rsid w:val="00AC2429"/>
    <w:rsid w:val="00AC5E62"/>
    <w:rsid w:val="00AD1066"/>
    <w:rsid w:val="00AD3A06"/>
    <w:rsid w:val="00AD3D4F"/>
    <w:rsid w:val="00AD5FD4"/>
    <w:rsid w:val="00AE013D"/>
    <w:rsid w:val="00AE11B7"/>
    <w:rsid w:val="00AF193A"/>
    <w:rsid w:val="00AF7237"/>
    <w:rsid w:val="00B00D75"/>
    <w:rsid w:val="00B0678A"/>
    <w:rsid w:val="00B070CB"/>
    <w:rsid w:val="00B10986"/>
    <w:rsid w:val="00B13207"/>
    <w:rsid w:val="00B155AA"/>
    <w:rsid w:val="00B178E5"/>
    <w:rsid w:val="00B21609"/>
    <w:rsid w:val="00B26CCF"/>
    <w:rsid w:val="00B26FD5"/>
    <w:rsid w:val="00B30C20"/>
    <w:rsid w:val="00B310E7"/>
    <w:rsid w:val="00B3355B"/>
    <w:rsid w:val="00B3752D"/>
    <w:rsid w:val="00B41404"/>
    <w:rsid w:val="00B42DFA"/>
    <w:rsid w:val="00B443D1"/>
    <w:rsid w:val="00B513C3"/>
    <w:rsid w:val="00B51C45"/>
    <w:rsid w:val="00B531DD"/>
    <w:rsid w:val="00B5325F"/>
    <w:rsid w:val="00B61E2E"/>
    <w:rsid w:val="00B62A58"/>
    <w:rsid w:val="00B67EC6"/>
    <w:rsid w:val="00B71257"/>
    <w:rsid w:val="00B71358"/>
    <w:rsid w:val="00B71DC2"/>
    <w:rsid w:val="00B75FC1"/>
    <w:rsid w:val="00B84753"/>
    <w:rsid w:val="00B847D9"/>
    <w:rsid w:val="00B8572C"/>
    <w:rsid w:val="00B935D2"/>
    <w:rsid w:val="00B93893"/>
    <w:rsid w:val="00B96161"/>
    <w:rsid w:val="00BA649C"/>
    <w:rsid w:val="00BB531F"/>
    <w:rsid w:val="00BC3B53"/>
    <w:rsid w:val="00BC3B96"/>
    <w:rsid w:val="00BC4AE3"/>
    <w:rsid w:val="00BD49EC"/>
    <w:rsid w:val="00BD4D44"/>
    <w:rsid w:val="00BE3F88"/>
    <w:rsid w:val="00BE4756"/>
    <w:rsid w:val="00C00E6C"/>
    <w:rsid w:val="00C0778E"/>
    <w:rsid w:val="00C17C2D"/>
    <w:rsid w:val="00C20614"/>
    <w:rsid w:val="00C206F1"/>
    <w:rsid w:val="00C20E52"/>
    <w:rsid w:val="00C258F1"/>
    <w:rsid w:val="00C40C60"/>
    <w:rsid w:val="00C5258E"/>
    <w:rsid w:val="00C70CE9"/>
    <w:rsid w:val="00C77F13"/>
    <w:rsid w:val="00C816BF"/>
    <w:rsid w:val="00C8233F"/>
    <w:rsid w:val="00C84D65"/>
    <w:rsid w:val="00C85AD9"/>
    <w:rsid w:val="00C932C9"/>
    <w:rsid w:val="00C97C80"/>
    <w:rsid w:val="00CA075D"/>
    <w:rsid w:val="00CA47D3"/>
    <w:rsid w:val="00CB1C05"/>
    <w:rsid w:val="00CB23F9"/>
    <w:rsid w:val="00CC2CC0"/>
    <w:rsid w:val="00CD1828"/>
    <w:rsid w:val="00CD362D"/>
    <w:rsid w:val="00CF053F"/>
    <w:rsid w:val="00CF309A"/>
    <w:rsid w:val="00CF51D4"/>
    <w:rsid w:val="00D027D3"/>
    <w:rsid w:val="00D0285D"/>
    <w:rsid w:val="00D04249"/>
    <w:rsid w:val="00D078E1"/>
    <w:rsid w:val="00D100E9"/>
    <w:rsid w:val="00D13FBD"/>
    <w:rsid w:val="00D21E4B"/>
    <w:rsid w:val="00D2312B"/>
    <w:rsid w:val="00D23522"/>
    <w:rsid w:val="00D27CEC"/>
    <w:rsid w:val="00D3127A"/>
    <w:rsid w:val="00D335A6"/>
    <w:rsid w:val="00D516BE"/>
    <w:rsid w:val="00D53967"/>
    <w:rsid w:val="00D5423B"/>
    <w:rsid w:val="00D54F4E"/>
    <w:rsid w:val="00D55BA9"/>
    <w:rsid w:val="00D566F3"/>
    <w:rsid w:val="00D573F0"/>
    <w:rsid w:val="00D60BA4"/>
    <w:rsid w:val="00D62419"/>
    <w:rsid w:val="00D62C92"/>
    <w:rsid w:val="00D665FE"/>
    <w:rsid w:val="00D768F1"/>
    <w:rsid w:val="00D769D5"/>
    <w:rsid w:val="00D77870"/>
    <w:rsid w:val="00D80CCE"/>
    <w:rsid w:val="00D8157D"/>
    <w:rsid w:val="00D95C88"/>
    <w:rsid w:val="00D97B2E"/>
    <w:rsid w:val="00DA0290"/>
    <w:rsid w:val="00DA4FE7"/>
    <w:rsid w:val="00DA768C"/>
    <w:rsid w:val="00DA7EAB"/>
    <w:rsid w:val="00DB1B87"/>
    <w:rsid w:val="00DB36FE"/>
    <w:rsid w:val="00DB7806"/>
    <w:rsid w:val="00DC09A0"/>
    <w:rsid w:val="00DC132C"/>
    <w:rsid w:val="00DC7A25"/>
    <w:rsid w:val="00DD0E47"/>
    <w:rsid w:val="00DD2AB8"/>
    <w:rsid w:val="00DE34A4"/>
    <w:rsid w:val="00DE578A"/>
    <w:rsid w:val="00DF00A4"/>
    <w:rsid w:val="00DF20D4"/>
    <w:rsid w:val="00DF2583"/>
    <w:rsid w:val="00DF3366"/>
    <w:rsid w:val="00DF54D9"/>
    <w:rsid w:val="00E07298"/>
    <w:rsid w:val="00E10DC6"/>
    <w:rsid w:val="00E11F8E"/>
    <w:rsid w:val="00E16D97"/>
    <w:rsid w:val="00E17467"/>
    <w:rsid w:val="00E21245"/>
    <w:rsid w:val="00E3731D"/>
    <w:rsid w:val="00E4222F"/>
    <w:rsid w:val="00E50D43"/>
    <w:rsid w:val="00E50E9C"/>
    <w:rsid w:val="00E51ABD"/>
    <w:rsid w:val="00E634E3"/>
    <w:rsid w:val="00E658F6"/>
    <w:rsid w:val="00E735EC"/>
    <w:rsid w:val="00E770E9"/>
    <w:rsid w:val="00E77F89"/>
    <w:rsid w:val="00E95ADD"/>
    <w:rsid w:val="00E9640D"/>
    <w:rsid w:val="00EA30B7"/>
    <w:rsid w:val="00EA4A93"/>
    <w:rsid w:val="00EA7215"/>
    <w:rsid w:val="00EA78AE"/>
    <w:rsid w:val="00EB684A"/>
    <w:rsid w:val="00EC06B8"/>
    <w:rsid w:val="00EC0B78"/>
    <w:rsid w:val="00EC0DFF"/>
    <w:rsid w:val="00EC237D"/>
    <w:rsid w:val="00EC55A9"/>
    <w:rsid w:val="00ED072A"/>
    <w:rsid w:val="00ED4B19"/>
    <w:rsid w:val="00EE0639"/>
    <w:rsid w:val="00EE2AF7"/>
    <w:rsid w:val="00EE4A1F"/>
    <w:rsid w:val="00EF106B"/>
    <w:rsid w:val="00EF158A"/>
    <w:rsid w:val="00EF1B5A"/>
    <w:rsid w:val="00EF2CCA"/>
    <w:rsid w:val="00EF4291"/>
    <w:rsid w:val="00EF690F"/>
    <w:rsid w:val="00F0177F"/>
    <w:rsid w:val="00F03963"/>
    <w:rsid w:val="00F1256D"/>
    <w:rsid w:val="00F12E23"/>
    <w:rsid w:val="00F13A4E"/>
    <w:rsid w:val="00F172BB"/>
    <w:rsid w:val="00F179FB"/>
    <w:rsid w:val="00F2033D"/>
    <w:rsid w:val="00F21BEF"/>
    <w:rsid w:val="00F24CA6"/>
    <w:rsid w:val="00F26F8B"/>
    <w:rsid w:val="00F35992"/>
    <w:rsid w:val="00F41E50"/>
    <w:rsid w:val="00F43176"/>
    <w:rsid w:val="00F44DAD"/>
    <w:rsid w:val="00F46948"/>
    <w:rsid w:val="00F50F86"/>
    <w:rsid w:val="00F52970"/>
    <w:rsid w:val="00F53392"/>
    <w:rsid w:val="00F53F91"/>
    <w:rsid w:val="00F61A72"/>
    <w:rsid w:val="00F663C3"/>
    <w:rsid w:val="00F66F13"/>
    <w:rsid w:val="00F74073"/>
    <w:rsid w:val="00F8713B"/>
    <w:rsid w:val="00F93F9E"/>
    <w:rsid w:val="00FA054D"/>
    <w:rsid w:val="00FA4670"/>
    <w:rsid w:val="00FA580A"/>
    <w:rsid w:val="00FB06ED"/>
    <w:rsid w:val="00FB0D36"/>
    <w:rsid w:val="00FB41A3"/>
    <w:rsid w:val="00FC0F3F"/>
    <w:rsid w:val="00FC17EC"/>
    <w:rsid w:val="00FC36AB"/>
    <w:rsid w:val="00FD08F1"/>
    <w:rsid w:val="00FE0DBA"/>
    <w:rsid w:val="00FE2C36"/>
    <w:rsid w:val="00FE4F08"/>
    <w:rsid w:val="00FE4F31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7ABB9A"/>
  <w15:chartTrackingRefBased/>
  <w15:docId w15:val="{36026346-8C18-46C9-BD76-C5AC95D3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Numbered">
    <w:name w:val="Style Numbered"/>
    <w:basedOn w:val="NoList"/>
    <w:rsid w:val="00A62BE2"/>
    <w:pPr>
      <w:numPr>
        <w:numId w:val="38"/>
      </w:numPr>
    </w:p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numbering" w:customStyle="1" w:styleId="StyleBulleted">
    <w:name w:val="Style Bulleted"/>
    <w:basedOn w:val="NoList"/>
    <w:rsid w:val="00A62BE2"/>
    <w:pPr>
      <w:numPr>
        <w:numId w:val="40"/>
      </w:numPr>
    </w:p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">
    <w:name w:val="List Bullet"/>
    <w:basedOn w:val="Normal"/>
    <w:rsid w:val="00B62A58"/>
    <w:pPr>
      <w:numPr>
        <w:numId w:val="43"/>
      </w:numPr>
    </w:pPr>
  </w:style>
  <w:style w:type="paragraph" w:styleId="ListNumber">
    <w:name w:val="List Number"/>
    <w:basedOn w:val="Normal"/>
    <w:rsid w:val="00D62C92"/>
    <w:pPr>
      <w:numPr>
        <w:numId w:val="6"/>
      </w:numPr>
    </w:pPr>
  </w:style>
  <w:style w:type="paragraph" w:styleId="ListNumber2">
    <w:name w:val="List Number 2"/>
    <w:basedOn w:val="Normal"/>
    <w:rsid w:val="00D62C92"/>
    <w:pPr>
      <w:numPr>
        <w:numId w:val="7"/>
      </w:numPr>
    </w:pPr>
  </w:style>
  <w:style w:type="paragraph" w:customStyle="1" w:styleId="FirstLineLetter">
    <w:name w:val="FirstLineLetter"/>
    <w:basedOn w:val="Normal"/>
    <w:next w:val="Normal"/>
    <w:rsid w:val="00CD1828"/>
    <w:pPr>
      <w:spacing w:before="64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2">
    <w:name w:val="Huisstijl-Adres2"/>
    <w:basedOn w:val="Huisstijl-Adres"/>
    <w:rsid w:val="005E222A"/>
    <w:pPr>
      <w:spacing w:after="0"/>
    </w:pPr>
  </w:style>
  <w:style w:type="character" w:styleId="EndnoteReference">
    <w:name w:val="endnote reference"/>
    <w:semiHidden/>
    <w:rsid w:val="00264424"/>
    <w:rPr>
      <w:vertAlign w:val="superscript"/>
    </w:rPr>
  </w:style>
  <w:style w:type="paragraph" w:styleId="EndnoteText">
    <w:name w:val="endnote text"/>
    <w:basedOn w:val="Normal"/>
    <w:semiHidden/>
    <w:rsid w:val="00264424"/>
    <w:rPr>
      <w:sz w:val="20"/>
      <w:szCs w:val="20"/>
    </w:rPr>
  </w:style>
  <w:style w:type="character" w:styleId="FootnoteReference">
    <w:name w:val="footnote reference"/>
    <w:semiHidden/>
    <w:rsid w:val="00984803"/>
    <w:rPr>
      <w:vertAlign w:val="superscript"/>
    </w:rPr>
  </w:style>
  <w:style w:type="paragraph" w:styleId="FootnoteText">
    <w:name w:val="footnote text"/>
    <w:basedOn w:val="Normal"/>
    <w:semiHidden/>
    <w:rsid w:val="00264424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paragraph" w:customStyle="1" w:styleId="XML">
    <w:name w:val="XML"/>
    <w:rsid w:val="00847A83"/>
    <w:rPr>
      <w:rFonts w:ascii="Verdana" w:hAnsi="Verdana"/>
      <w:vanish/>
      <w:sz w:val="18"/>
      <w:szCs w:val="24"/>
    </w:rPr>
  </w:style>
  <w:style w:type="paragraph" w:styleId="Caption">
    <w:name w:val="caption"/>
    <w:basedOn w:val="Normal"/>
    <w:next w:val="Normal"/>
    <w:qFormat/>
    <w:rsid w:val="0090574D"/>
    <w:rPr>
      <w:b/>
      <w:bCs/>
      <w:szCs w:val="20"/>
    </w:rPr>
  </w:style>
  <w:style w:type="paragraph" w:styleId="BalloonText">
    <w:name w:val="Balloon Text"/>
    <w:basedOn w:val="Normal"/>
    <w:link w:val="BalloonTextChar"/>
    <w:rsid w:val="007A06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0686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Letter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E4A8-71E5-4FF8-9139-73D53E18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1</Pages>
  <Words>157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Buitenlandse Zaken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J.R. Leegstra</dc:creator>
  <cp:keywords/>
  <cp:lastModifiedBy>Balaydin, Haseena</cp:lastModifiedBy>
  <cp:revision>2</cp:revision>
  <cp:lastPrinted>2019-08-13T09:12:00Z</cp:lastPrinted>
  <dcterms:created xsi:type="dcterms:W3CDTF">2022-10-07T08:29:00Z</dcterms:created>
  <dcterms:modified xsi:type="dcterms:W3CDTF">2022-10-07T08:29:00Z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Telefoon</vt:lpwstr>
  </property>
  <property fmtid="{D5CDD505-2E9C-101B-9397-08002B2CF9AE}" pid="5" name="L_SUBJECT">
    <vt:lpwstr>Betreft</vt:lpwstr>
  </property>
  <property fmtid="{D5CDD505-2E9C-101B-9397-08002B2CF9AE}" pid="6" name="L_FAX">
    <vt:lpwstr>Fax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E-mail</vt:lpwstr>
  </property>
  <property fmtid="{D5CDD505-2E9C-101B-9397-08002B2CF9AE}" pid="12" name="L_MINUTELETTER">
    <vt:lpwstr>Minuut brief</vt:lpwstr>
  </property>
  <property fmtid="{D5CDD505-2E9C-101B-9397-08002B2CF9AE}" pid="13" name="L_EDITOR">
    <vt:lpwstr>Redacteur</vt:lpwstr>
  </property>
  <property fmtid="{D5CDD505-2E9C-101B-9397-08002B2CF9AE}" pid="14" name="L_CC">
    <vt:lpwstr>Kopie aan</vt:lpwstr>
  </property>
  <property fmtid="{D5CDD505-2E9C-101B-9397-08002B2CF9AE}" pid="15" name="L_INITIALS">
    <vt:lpwstr>Paraaf</vt:lpwstr>
  </property>
  <property fmtid="{D5CDD505-2E9C-101B-9397-08002B2CF9AE}" pid="16" name="L_COINITIALSANDDATE">
    <vt:lpwstr>Medeparaaf en datum</vt:lpwstr>
  </property>
  <property fmtid="{D5CDD505-2E9C-101B-9397-08002B2CF9AE}" pid="17" name="L_ASSESSOR">
    <vt:lpwstr>Vaststeller</vt:lpwstr>
  </property>
  <property fmtid="{D5CDD505-2E9C-101B-9397-08002B2CF9AE}" pid="18" name="SIG_NAME">
    <vt:lpwstr/>
  </property>
  <property fmtid="{D5CDD505-2E9C-101B-9397-08002B2CF9AE}" pid="19" name="SIG_FUNCTION">
    <vt:lpwstr/>
  </property>
  <property fmtid="{D5CDD505-2E9C-101B-9397-08002B2CF9AE}" pid="20" name="SIG_DEP">
    <vt:lpwstr/>
  </property>
  <property fmtid="{D5CDD505-2E9C-101B-9397-08002B2CF9AE}" pid="21" name="SIG_DIR">
    <vt:lpwstr/>
  </property>
  <property fmtid="{D5CDD505-2E9C-101B-9397-08002B2CF9AE}" pid="22" name="L_HomeCountry">
    <vt:lpwstr>Nederland</vt:lpwstr>
  </property>
  <property fmtid="{D5CDD505-2E9C-101B-9397-08002B2CF9AE}" pid="23" name="BZ_UseCountry">
    <vt:bool>true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HTTP</vt:lpwstr>
  </property>
  <property fmtid="{D5CDD505-2E9C-101B-9397-08002B2CF9AE}" pid="28" name="L_Home_Address">
    <vt:lpwstr>Postbus 20061_x000d_
2500 EB Den Haag</vt:lpwstr>
  </property>
  <property fmtid="{D5CDD505-2E9C-101B-9397-08002B2CF9AE}" pid="29" name="L_PAGEOF">
    <vt:lpwstr>van</vt:lpwstr>
  </property>
  <property fmtid="{D5CDD505-2E9C-101B-9397-08002B2CF9AE}" pid="30" name="BZ_DATE">
    <vt:lpwstr>22 September 2011</vt:lpwstr>
  </property>
  <property fmtid="{D5CDD505-2E9C-101B-9397-08002B2CF9AE}" pid="31" name="L_SPOED">
    <vt:lpwstr>Spoed</vt:lpwstr>
  </property>
  <property fmtid="{D5CDD505-2E9C-101B-9397-08002B2CF9AE}" pid="32" name="L_VERTROUWELIJK">
    <vt:lpwstr>Vertrouwelijk</vt:lpwstr>
  </property>
  <property fmtid="{D5CDD505-2E9C-101B-9397-08002B2CF9AE}" pid="33" name="SIG_SENDER">
    <vt:lpwstr>DJZ/VE</vt:lpwstr>
  </property>
  <property fmtid="{D5CDD505-2E9C-101B-9397-08002B2CF9AE}" pid="34" name="SIG_PHONE">
    <vt:lpwstr/>
  </property>
  <property fmtid="{D5CDD505-2E9C-101B-9397-08002B2CF9AE}" pid="35" name="SIG_CdP">
    <vt:lpwstr>unknown CdP</vt:lpwstr>
  </property>
</Properties>
</file>